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602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«Лайм-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«Лайм-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7724889891)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4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«Лайм-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358115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14849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4851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почтовые расходы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810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602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8">
    <w:name w:val="cat-PassportData grp-14 rplc-8"/>
    <w:basedOn w:val="DefaultParagraphFont"/>
  </w:style>
  <w:style w:type="character" w:customStyle="1" w:styleId="cat-ExternalSystemDefinedgrp-17rplc-9">
    <w:name w:val="cat-ExternalSystemDefined grp-17 rplc-9"/>
    <w:basedOn w:val="DefaultParagraphFont"/>
  </w:style>
  <w:style w:type="character" w:customStyle="1" w:styleId="cat-ExternalSystemDefinedgrp-18rplc-10">
    <w:name w:val="cat-ExternalSystemDefined grp-1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